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5" w:type="dxa"/>
        <w:tblLayout w:type="fixed"/>
        <w:tblLook w:val="01E0" w:firstRow="1" w:lastRow="1" w:firstColumn="1" w:lastColumn="1" w:noHBand="0" w:noVBand="0"/>
      </w:tblPr>
      <w:tblGrid>
        <w:gridCol w:w="5670"/>
        <w:gridCol w:w="3345"/>
      </w:tblGrid>
      <w:tr w:rsidR="003D208E" w:rsidTr="003D208E">
        <w:trPr>
          <w:trHeight w:hRule="exact" w:val="57"/>
        </w:trPr>
        <w:tc>
          <w:tcPr>
            <w:tcW w:w="5670" w:type="dxa"/>
            <w:vMerge w:val="restart"/>
            <w:shd w:val="clear" w:color="auto" w:fill="auto"/>
          </w:tcPr>
          <w:p w:rsidR="003D208E" w:rsidRDefault="00794B3B" w:rsidP="000E28F9">
            <w:pPr>
              <w:pStyle w:val="Adresse"/>
            </w:pPr>
            <w:proofErr w:type="spellStart"/>
            <w:r w:rsidRPr="00F67306">
              <w:rPr>
                <w:highlight w:val="lightGray"/>
              </w:rPr>
              <w:t>Receiver’s</w:t>
            </w:r>
            <w:proofErr w:type="spellEnd"/>
            <w:r w:rsidRPr="00F67306">
              <w:rPr>
                <w:highlight w:val="lightGray"/>
              </w:rPr>
              <w:t xml:space="preserve"> </w:t>
            </w:r>
            <w:proofErr w:type="spellStart"/>
            <w:r w:rsidR="00C0492F" w:rsidRPr="00F67306">
              <w:rPr>
                <w:highlight w:val="lightGray"/>
              </w:rPr>
              <w:t>address</w:t>
            </w:r>
            <w:proofErr w:type="spellEnd"/>
          </w:p>
        </w:tc>
        <w:tc>
          <w:tcPr>
            <w:tcW w:w="3345" w:type="dxa"/>
            <w:shd w:val="clear" w:color="auto" w:fill="auto"/>
          </w:tcPr>
          <w:p w:rsidR="003D208E" w:rsidRDefault="003D208E"/>
        </w:tc>
      </w:tr>
      <w:tr w:rsidR="003D208E" w:rsidRPr="00794B3B" w:rsidTr="003D208E">
        <w:trPr>
          <w:trHeight w:hRule="exact" w:val="2784"/>
        </w:trPr>
        <w:tc>
          <w:tcPr>
            <w:tcW w:w="5670" w:type="dxa"/>
            <w:vMerge/>
            <w:shd w:val="clear" w:color="auto" w:fill="auto"/>
          </w:tcPr>
          <w:p w:rsidR="003D208E" w:rsidRDefault="003D208E" w:rsidP="003D208E"/>
        </w:tc>
        <w:tc>
          <w:tcPr>
            <w:tcW w:w="3345" w:type="dxa"/>
            <w:shd w:val="clear" w:color="auto" w:fill="auto"/>
          </w:tcPr>
          <w:p w:rsidR="00F67306" w:rsidRPr="0075717F" w:rsidRDefault="00F67306" w:rsidP="00F67306">
            <w:pPr>
              <w:pStyle w:val="Absender"/>
              <w:rPr>
                <w:b/>
                <w:bCs/>
                <w:highlight w:val="lightGray"/>
              </w:rPr>
            </w:pPr>
            <w:r w:rsidRPr="0075717F">
              <w:rPr>
                <w:b/>
                <w:bCs/>
                <w:highlight w:val="lightGray"/>
              </w:rPr>
              <w:t>Suzanne Wilde</w:t>
            </w:r>
          </w:p>
          <w:p w:rsidR="00F67306" w:rsidRPr="0075717F" w:rsidRDefault="00F67306" w:rsidP="00F67306">
            <w:pPr>
              <w:pStyle w:val="Absender"/>
              <w:rPr>
                <w:highlight w:val="lightGray"/>
              </w:rPr>
            </w:pPr>
            <w:r w:rsidRPr="0075717F">
              <w:rPr>
                <w:highlight w:val="lightGray"/>
              </w:rPr>
              <w:t>Verwaltungsassistentin</w:t>
            </w:r>
          </w:p>
          <w:p w:rsidR="00F67306" w:rsidRPr="0075717F" w:rsidRDefault="00F67306" w:rsidP="00F67306">
            <w:pPr>
              <w:pStyle w:val="Absender"/>
              <w:rPr>
                <w:highlight w:val="lightGray"/>
              </w:rPr>
            </w:pPr>
            <w:r w:rsidRPr="0075717F">
              <w:rPr>
                <w:highlight w:val="lightGray"/>
              </w:rPr>
              <w:t>Telefon +41 44 635 40 16</w:t>
            </w:r>
          </w:p>
          <w:p w:rsidR="003D208E" w:rsidRPr="00A9371C" w:rsidRDefault="00F67306" w:rsidP="00F67306">
            <w:pPr>
              <w:pStyle w:val="Absender"/>
              <w:rPr>
                <w:lang w:val="en-GB"/>
              </w:rPr>
            </w:pPr>
            <w:r w:rsidRPr="0075717F">
              <w:rPr>
                <w:highlight w:val="lightGray"/>
              </w:rPr>
              <w:t>suzanne@physik.uzh.ch</w:t>
            </w:r>
          </w:p>
        </w:tc>
      </w:tr>
      <w:tr w:rsidR="003D208E" w:rsidTr="003D208E">
        <w:trPr>
          <w:trHeight w:hRule="exact" w:val="280"/>
        </w:trPr>
        <w:tc>
          <w:tcPr>
            <w:tcW w:w="9015" w:type="dxa"/>
            <w:gridSpan w:val="2"/>
            <w:shd w:val="clear" w:color="auto" w:fill="auto"/>
          </w:tcPr>
          <w:p w:rsidR="003D208E" w:rsidRPr="003D208E" w:rsidRDefault="00875632" w:rsidP="00C0492F">
            <w:proofErr w:type="spellStart"/>
            <w:r>
              <w:t>Z</w:t>
            </w:r>
            <w:r w:rsidR="00A9371C">
              <w:t>u</w:t>
            </w:r>
            <w:r>
              <w:t>rich</w:t>
            </w:r>
            <w:proofErr w:type="spellEnd"/>
            <w:r w:rsidR="003D208E" w:rsidRPr="003D208E">
              <w:t xml:space="preserve">, </w:t>
            </w:r>
            <w:r w:rsidR="00C0492F">
              <w:fldChar w:fldCharType="begin"/>
            </w:r>
            <w:r w:rsidR="00C0492F">
              <w:rPr>
                <w:lang w:val="en-GB"/>
              </w:rPr>
              <w:instrText xml:space="preserve"> DATE \@ "dd MMMM yyyy" </w:instrText>
            </w:r>
            <w:r w:rsidR="00C0492F">
              <w:fldChar w:fldCharType="separate"/>
            </w:r>
            <w:r w:rsidR="00794B3B">
              <w:rPr>
                <w:noProof/>
                <w:lang w:val="en-GB"/>
              </w:rPr>
              <w:t>05 November 2014</w:t>
            </w:r>
            <w:r w:rsidR="00C0492F">
              <w:fldChar w:fldCharType="end"/>
            </w:r>
          </w:p>
        </w:tc>
      </w:tr>
      <w:tr w:rsidR="003D208E" w:rsidTr="003D208E">
        <w:trPr>
          <w:trHeight w:hRule="exact" w:val="560"/>
        </w:trPr>
        <w:tc>
          <w:tcPr>
            <w:tcW w:w="9015" w:type="dxa"/>
            <w:gridSpan w:val="2"/>
            <w:shd w:val="clear" w:color="auto" w:fill="auto"/>
          </w:tcPr>
          <w:p w:rsidR="003D208E" w:rsidRPr="003D208E" w:rsidRDefault="003D208E" w:rsidP="003D208E"/>
        </w:tc>
      </w:tr>
    </w:tbl>
    <w:p w:rsidR="005A579F" w:rsidRDefault="005A579F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Default="00F67306" w:rsidP="0060548E">
      <w:pPr>
        <w:rPr>
          <w:lang w:val="en-GB"/>
        </w:rPr>
      </w:pPr>
    </w:p>
    <w:p w:rsidR="00F67306" w:rsidRPr="00A9371C" w:rsidRDefault="00F67306" w:rsidP="0060548E">
      <w:pPr>
        <w:rPr>
          <w:lang w:val="en-GB"/>
        </w:rPr>
      </w:pPr>
    </w:p>
    <w:sectPr w:rsidR="00F67306" w:rsidRPr="00A9371C" w:rsidSect="00451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F7" w:rsidRDefault="00105DF7">
      <w:r>
        <w:separator/>
      </w:r>
    </w:p>
  </w:endnote>
  <w:endnote w:type="continuationSeparator" w:id="0">
    <w:p w:rsidR="00105DF7" w:rsidRDefault="001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06" w:rsidRDefault="00F67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E9" w:rsidRDefault="00AF1DE9" w:rsidP="00C42CAC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F67306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F6730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E9" w:rsidRDefault="00AF1DE9">
    <w:pPr>
      <w:pStyle w:val="Footer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F6730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</w:instrText>
    </w:r>
    <w:r>
      <w:fldChar w:fldCharType="separate"/>
    </w:r>
    <w:r w:rsidR="00F673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F7" w:rsidRDefault="00105DF7">
      <w:r>
        <w:separator/>
      </w:r>
    </w:p>
  </w:footnote>
  <w:footnote w:type="continuationSeparator" w:id="0">
    <w:p w:rsidR="00105DF7" w:rsidRDefault="0010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06" w:rsidRDefault="00F6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E9" w:rsidRDefault="00F04929" w:rsidP="00C42CA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0" b="1270"/>
          <wp:wrapNone/>
          <wp:docPr id="14" name="Picture 1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3175" t="0" r="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DE9" w:rsidRDefault="00F04929" w:rsidP="00F04929">
                          <w:pPr>
                            <w:pStyle w:val="Universittseinheit"/>
                          </w:pPr>
                          <w:r>
                            <w:t>Institut</w:t>
                          </w:r>
                          <w:r w:rsidR="00F67306">
                            <w:t>e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f</w:t>
                          </w:r>
                          <w:r w:rsidR="00F67306">
                            <w:t>or</w:t>
                          </w:r>
                          <w:proofErr w:type="spellEnd"/>
                          <w:r>
                            <w:t xml:space="preserve"> </w:t>
                          </w:r>
                          <w:r w:rsidR="00F67306">
                            <w:br/>
                          </w:r>
                          <w:bookmarkStart w:id="0" w:name="_GoBack"/>
                          <w:bookmarkEnd w:id="0"/>
                          <w:proofErr w:type="spellStart"/>
                          <w:r>
                            <w:t>Comput</w:t>
                          </w:r>
                          <w:r w:rsidR="00F67306">
                            <w:t>ational</w:t>
                          </w:r>
                          <w:proofErr w:type="spellEnd"/>
                          <w:r w:rsidR="00F67306">
                            <w:t xml:space="preserve"> Science</w:t>
                          </w:r>
                          <w:r>
                            <w:t xml:space="preserve"> </w:t>
                          </w:r>
                        </w:p>
                        <w:p w:rsidR="00AF1DE9" w:rsidRPr="0084116D" w:rsidRDefault="00AF1DE9" w:rsidP="00C42CAC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" filled="f" stroked="f">
              <v:textbox inset="0,0,0,0">
                <w:txbxContent>
                  <w:p w:rsidR="00AF1DE9" w:rsidRDefault="00F04929" w:rsidP="00F04929">
                    <w:pPr>
                      <w:pStyle w:val="Universittseinheit"/>
                    </w:pPr>
                    <w:r>
                      <w:t>Institut</w:t>
                    </w:r>
                    <w:r w:rsidR="00F67306">
                      <w:t>e</w:t>
                    </w:r>
                    <w:r>
                      <w:t xml:space="preserve"> </w:t>
                    </w:r>
                    <w:proofErr w:type="spellStart"/>
                    <w:r>
                      <w:t>f</w:t>
                    </w:r>
                    <w:r w:rsidR="00F67306">
                      <w:t>or</w:t>
                    </w:r>
                    <w:proofErr w:type="spellEnd"/>
                    <w:r>
                      <w:t xml:space="preserve"> </w:t>
                    </w:r>
                    <w:r w:rsidR="00F67306">
                      <w:br/>
                    </w:r>
                    <w:bookmarkStart w:id="1" w:name="_GoBack"/>
                    <w:bookmarkEnd w:id="1"/>
                    <w:proofErr w:type="spellStart"/>
                    <w:r>
                      <w:t>Comput</w:t>
                    </w:r>
                    <w:r w:rsidR="00F67306">
                      <w:t>ational</w:t>
                    </w:r>
                    <w:proofErr w:type="spellEnd"/>
                    <w:r w:rsidR="00F67306">
                      <w:t xml:space="preserve"> Science</w:t>
                    </w:r>
                    <w:r>
                      <w:t xml:space="preserve"> </w:t>
                    </w:r>
                  </w:p>
                  <w:p w:rsidR="00AF1DE9" w:rsidRPr="0084116D" w:rsidRDefault="00AF1DE9" w:rsidP="00C42CAC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E9" w:rsidRDefault="00A937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1" layoutInCell="1" allowOverlap="1" wp14:anchorId="71542A5B" wp14:editId="44E9CE1C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2026800" cy="684000"/>
          <wp:effectExtent l="0" t="0" r="0" b="1905"/>
          <wp:wrapNone/>
          <wp:docPr id="15" name="Picture 15" descr="uzh_logo_e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zh_logo_e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2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894D51F" wp14:editId="60C0F501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3175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FC2" w:rsidRPr="00A9371C" w:rsidRDefault="00A9371C" w:rsidP="00FB3FC2">
                          <w:pPr>
                            <w:pStyle w:val="Universittseinheit"/>
                            <w:rPr>
                              <w:lang w:val="en-GB"/>
                            </w:rPr>
                          </w:pPr>
                          <w:r w:rsidRPr="00A9371C">
                            <w:rPr>
                              <w:lang w:val="en-GB"/>
                            </w:rPr>
                            <w:t xml:space="preserve">Institute for </w:t>
                          </w:r>
                          <w:r w:rsidR="001B4D78">
                            <w:rPr>
                              <w:lang w:val="en-GB"/>
                            </w:rPr>
                            <w:br/>
                          </w:r>
                          <w:r w:rsidRPr="00A9371C">
                            <w:rPr>
                              <w:lang w:val="en-GB"/>
                            </w:rPr>
                            <w:t>Computational Science</w:t>
                          </w:r>
                        </w:p>
                        <w:p w:rsidR="00AF1DE9" w:rsidRPr="00A9371C" w:rsidRDefault="00AF1DE9" w:rsidP="0084116D">
                          <w:pPr>
                            <w:pStyle w:val="Absender"/>
                            <w:rPr>
                              <w:lang w:val="en-GB"/>
                            </w:rPr>
                          </w:pPr>
                        </w:p>
                        <w:p w:rsidR="00AF1DE9" w:rsidRPr="00A9371C" w:rsidRDefault="00A9371C" w:rsidP="0084116D">
                          <w:pPr>
                            <w:pStyle w:val="Absender"/>
                            <w:rPr>
                              <w:lang w:val="en-GB"/>
                            </w:rPr>
                          </w:pPr>
                          <w:r w:rsidRPr="00A9371C">
                            <w:rPr>
                              <w:lang w:val="en-GB"/>
                            </w:rPr>
                            <w:t>University of Zurich</w:t>
                          </w:r>
                        </w:p>
                        <w:p w:rsidR="00AF1DE9" w:rsidRDefault="00F04929" w:rsidP="0084116D">
                          <w:pPr>
                            <w:pStyle w:val="Absender"/>
                          </w:pPr>
                          <w:proofErr w:type="spellStart"/>
                          <w:r>
                            <w:t>Winterthurerstrasse</w:t>
                          </w:r>
                          <w:proofErr w:type="spellEnd"/>
                          <w:r>
                            <w:t xml:space="preserve"> 190</w:t>
                          </w:r>
                        </w:p>
                        <w:p w:rsidR="00AF1DE9" w:rsidRDefault="00AF1DE9" w:rsidP="0084116D">
                          <w:pPr>
                            <w:pStyle w:val="Absender"/>
                          </w:pPr>
                          <w:r>
                            <w:t>CH-80</w:t>
                          </w:r>
                          <w:r w:rsidR="00F04929">
                            <w:t>57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Z</w:t>
                          </w:r>
                          <w:r w:rsidR="00A9371C">
                            <w:t>u</w:t>
                          </w:r>
                          <w:r>
                            <w:t>rich</w:t>
                          </w:r>
                          <w:proofErr w:type="spellEnd"/>
                        </w:p>
                        <w:p w:rsidR="00AF1DE9" w:rsidRDefault="00AF1DE9" w:rsidP="0084116D">
                          <w:pPr>
                            <w:pStyle w:val="Absender"/>
                          </w:pPr>
                          <w:proofErr w:type="spellStart"/>
                          <w:r>
                            <w:t>Tele</w:t>
                          </w:r>
                          <w:r w:rsidR="00A9371C">
                            <w:t>ph</w:t>
                          </w:r>
                          <w:r>
                            <w:t>on</w:t>
                          </w:r>
                          <w:r w:rsidR="00A9371C">
                            <w:t>e</w:t>
                          </w:r>
                          <w:proofErr w:type="spellEnd"/>
                          <w:r>
                            <w:t xml:space="preserve"> +</w:t>
                          </w:r>
                          <w:r w:rsidR="00F04929">
                            <w:t>41</w:t>
                          </w:r>
                          <w:r>
                            <w:t xml:space="preserve"> </w:t>
                          </w:r>
                          <w:r w:rsidR="00F04929">
                            <w:t>44 635</w:t>
                          </w:r>
                          <w:r>
                            <w:t xml:space="preserve"> </w:t>
                          </w:r>
                          <w:r w:rsidR="00F04929">
                            <w:t>40</w:t>
                          </w:r>
                          <w:r w:rsidR="00794B3B">
                            <w:t xml:space="preserve"> </w:t>
                          </w:r>
                          <w:r w:rsidR="00F04929">
                            <w:t>16</w:t>
                          </w:r>
                        </w:p>
                        <w:p w:rsidR="00AF1DE9" w:rsidRPr="0084116D" w:rsidRDefault="00F04929" w:rsidP="0084116D">
                          <w:pPr>
                            <w:pStyle w:val="Absender"/>
                          </w:pPr>
                          <w:r>
                            <w:t>www.ics</w:t>
                          </w:r>
                          <w:r w:rsidR="00AF1DE9">
                            <w:t>.uzh.ch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4D5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Eh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" filled="f" stroked="f">
              <v:textbox inset="0,0,0,0">
                <w:txbxContent>
                  <w:p w:rsidR="00FB3FC2" w:rsidRPr="00A9371C" w:rsidRDefault="00A9371C" w:rsidP="00FB3FC2">
                    <w:pPr>
                      <w:pStyle w:val="Universittseinheit"/>
                      <w:rPr>
                        <w:lang w:val="en-GB"/>
                      </w:rPr>
                    </w:pPr>
                    <w:r w:rsidRPr="00A9371C">
                      <w:rPr>
                        <w:lang w:val="en-GB"/>
                      </w:rPr>
                      <w:t xml:space="preserve">Institute for </w:t>
                    </w:r>
                    <w:r w:rsidR="001B4D78">
                      <w:rPr>
                        <w:lang w:val="en-GB"/>
                      </w:rPr>
                      <w:br/>
                    </w:r>
                    <w:r w:rsidRPr="00A9371C">
                      <w:rPr>
                        <w:lang w:val="en-GB"/>
                      </w:rPr>
                      <w:t>Computational Science</w:t>
                    </w:r>
                  </w:p>
                  <w:p w:rsidR="00AF1DE9" w:rsidRPr="00A9371C" w:rsidRDefault="00AF1DE9" w:rsidP="0084116D">
                    <w:pPr>
                      <w:pStyle w:val="Absender"/>
                      <w:rPr>
                        <w:lang w:val="en-GB"/>
                      </w:rPr>
                    </w:pPr>
                  </w:p>
                  <w:p w:rsidR="00AF1DE9" w:rsidRPr="00A9371C" w:rsidRDefault="00A9371C" w:rsidP="0084116D">
                    <w:pPr>
                      <w:pStyle w:val="Absender"/>
                      <w:rPr>
                        <w:lang w:val="en-GB"/>
                      </w:rPr>
                    </w:pPr>
                    <w:r w:rsidRPr="00A9371C">
                      <w:rPr>
                        <w:lang w:val="en-GB"/>
                      </w:rPr>
                      <w:t>University of Zurich</w:t>
                    </w:r>
                  </w:p>
                  <w:p w:rsidR="00AF1DE9" w:rsidRDefault="00F04929" w:rsidP="0084116D">
                    <w:pPr>
                      <w:pStyle w:val="Absender"/>
                    </w:pPr>
                    <w:proofErr w:type="spellStart"/>
                    <w:r>
                      <w:t>Winterthurerstrasse</w:t>
                    </w:r>
                    <w:proofErr w:type="spellEnd"/>
                    <w:r>
                      <w:t xml:space="preserve"> 190</w:t>
                    </w:r>
                  </w:p>
                  <w:p w:rsidR="00AF1DE9" w:rsidRDefault="00AF1DE9" w:rsidP="0084116D">
                    <w:pPr>
                      <w:pStyle w:val="Absender"/>
                    </w:pPr>
                    <w:r>
                      <w:t>CH-80</w:t>
                    </w:r>
                    <w:r w:rsidR="00F04929">
                      <w:t>57</w:t>
                    </w:r>
                    <w:r>
                      <w:t xml:space="preserve"> </w:t>
                    </w:r>
                    <w:proofErr w:type="spellStart"/>
                    <w:r>
                      <w:t>Z</w:t>
                    </w:r>
                    <w:r w:rsidR="00A9371C">
                      <w:t>u</w:t>
                    </w:r>
                    <w:r>
                      <w:t>rich</w:t>
                    </w:r>
                    <w:proofErr w:type="spellEnd"/>
                  </w:p>
                  <w:p w:rsidR="00AF1DE9" w:rsidRDefault="00AF1DE9" w:rsidP="0084116D">
                    <w:pPr>
                      <w:pStyle w:val="Absender"/>
                    </w:pPr>
                    <w:proofErr w:type="spellStart"/>
                    <w:r>
                      <w:t>Tele</w:t>
                    </w:r>
                    <w:r w:rsidR="00A9371C">
                      <w:t>ph</w:t>
                    </w:r>
                    <w:r>
                      <w:t>on</w:t>
                    </w:r>
                    <w:r w:rsidR="00A9371C">
                      <w:t>e</w:t>
                    </w:r>
                    <w:proofErr w:type="spellEnd"/>
                    <w:r>
                      <w:t xml:space="preserve"> +</w:t>
                    </w:r>
                    <w:r w:rsidR="00F04929">
                      <w:t>41</w:t>
                    </w:r>
                    <w:r>
                      <w:t xml:space="preserve"> </w:t>
                    </w:r>
                    <w:r w:rsidR="00F04929">
                      <w:t>44 635</w:t>
                    </w:r>
                    <w:r>
                      <w:t xml:space="preserve"> </w:t>
                    </w:r>
                    <w:r w:rsidR="00F04929">
                      <w:t>40</w:t>
                    </w:r>
                    <w:r w:rsidR="00794B3B">
                      <w:t xml:space="preserve"> </w:t>
                    </w:r>
                    <w:r w:rsidR="00F04929">
                      <w:t>16</w:t>
                    </w:r>
                  </w:p>
                  <w:p w:rsidR="00AF1DE9" w:rsidRPr="0084116D" w:rsidRDefault="00F04929" w:rsidP="0084116D">
                    <w:pPr>
                      <w:pStyle w:val="Absender"/>
                    </w:pPr>
                    <w:r>
                      <w:t>www.ics</w:t>
                    </w:r>
                    <w:r w:rsidR="00AF1DE9">
                      <w:t>.uzh.ch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9"/>
    <w:rsid w:val="00010824"/>
    <w:rsid w:val="000177A3"/>
    <w:rsid w:val="00024E3C"/>
    <w:rsid w:val="00042372"/>
    <w:rsid w:val="00050DEE"/>
    <w:rsid w:val="00051160"/>
    <w:rsid w:val="00052218"/>
    <w:rsid w:val="00060495"/>
    <w:rsid w:val="00075FA8"/>
    <w:rsid w:val="00097A4E"/>
    <w:rsid w:val="000B37C7"/>
    <w:rsid w:val="000B614F"/>
    <w:rsid w:val="000B6B82"/>
    <w:rsid w:val="000C1715"/>
    <w:rsid w:val="000C5408"/>
    <w:rsid w:val="000D52E5"/>
    <w:rsid w:val="000E28F9"/>
    <w:rsid w:val="000E3548"/>
    <w:rsid w:val="000F4E14"/>
    <w:rsid w:val="000F79EF"/>
    <w:rsid w:val="000F7A9F"/>
    <w:rsid w:val="00105C00"/>
    <w:rsid w:val="00105DF7"/>
    <w:rsid w:val="001126A8"/>
    <w:rsid w:val="00117C2E"/>
    <w:rsid w:val="00120416"/>
    <w:rsid w:val="001243ED"/>
    <w:rsid w:val="00130444"/>
    <w:rsid w:val="00131000"/>
    <w:rsid w:val="00136AA4"/>
    <w:rsid w:val="00136D87"/>
    <w:rsid w:val="00140CC4"/>
    <w:rsid w:val="00141EFA"/>
    <w:rsid w:val="00142BA6"/>
    <w:rsid w:val="00150D7D"/>
    <w:rsid w:val="00152272"/>
    <w:rsid w:val="001744B3"/>
    <w:rsid w:val="00177C75"/>
    <w:rsid w:val="00185F69"/>
    <w:rsid w:val="00194253"/>
    <w:rsid w:val="00194EE4"/>
    <w:rsid w:val="001970D6"/>
    <w:rsid w:val="001A4519"/>
    <w:rsid w:val="001A5C77"/>
    <w:rsid w:val="001B1F2B"/>
    <w:rsid w:val="001B4D78"/>
    <w:rsid w:val="001C0E62"/>
    <w:rsid w:val="001C5694"/>
    <w:rsid w:val="001C58B4"/>
    <w:rsid w:val="001E30E4"/>
    <w:rsid w:val="001E6D03"/>
    <w:rsid w:val="001F1C00"/>
    <w:rsid w:val="001F6F17"/>
    <w:rsid w:val="002002DC"/>
    <w:rsid w:val="00202146"/>
    <w:rsid w:val="00204688"/>
    <w:rsid w:val="00233008"/>
    <w:rsid w:val="00245CA3"/>
    <w:rsid w:val="00270862"/>
    <w:rsid w:val="002805D8"/>
    <w:rsid w:val="002817D5"/>
    <w:rsid w:val="0028194A"/>
    <w:rsid w:val="002A2664"/>
    <w:rsid w:val="002A5B3F"/>
    <w:rsid w:val="002A5F29"/>
    <w:rsid w:val="002B5B54"/>
    <w:rsid w:val="002C32D9"/>
    <w:rsid w:val="002D2E09"/>
    <w:rsid w:val="002E0606"/>
    <w:rsid w:val="002F513C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6B9C"/>
    <w:rsid w:val="003B0200"/>
    <w:rsid w:val="003C14CD"/>
    <w:rsid w:val="003C54B9"/>
    <w:rsid w:val="003D208E"/>
    <w:rsid w:val="003E17D3"/>
    <w:rsid w:val="003E26E3"/>
    <w:rsid w:val="003E5E47"/>
    <w:rsid w:val="00402EEA"/>
    <w:rsid w:val="00403BD2"/>
    <w:rsid w:val="00412CFD"/>
    <w:rsid w:val="00426715"/>
    <w:rsid w:val="00440EE9"/>
    <w:rsid w:val="004516E8"/>
    <w:rsid w:val="004535ED"/>
    <w:rsid w:val="00455CE6"/>
    <w:rsid w:val="00474570"/>
    <w:rsid w:val="00481C9F"/>
    <w:rsid w:val="00492113"/>
    <w:rsid w:val="004A190E"/>
    <w:rsid w:val="004A6754"/>
    <w:rsid w:val="004C721D"/>
    <w:rsid w:val="004D386A"/>
    <w:rsid w:val="004D70ED"/>
    <w:rsid w:val="004E5AC4"/>
    <w:rsid w:val="004E7459"/>
    <w:rsid w:val="00503773"/>
    <w:rsid w:val="00513B9F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4902"/>
    <w:rsid w:val="00591103"/>
    <w:rsid w:val="00594D6B"/>
    <w:rsid w:val="005A579F"/>
    <w:rsid w:val="005C6C85"/>
    <w:rsid w:val="005C70E0"/>
    <w:rsid w:val="005D75F4"/>
    <w:rsid w:val="005F21E8"/>
    <w:rsid w:val="005F2DEC"/>
    <w:rsid w:val="00600482"/>
    <w:rsid w:val="00601F8E"/>
    <w:rsid w:val="0060548E"/>
    <w:rsid w:val="00611B55"/>
    <w:rsid w:val="00614D9E"/>
    <w:rsid w:val="0064084C"/>
    <w:rsid w:val="006408BA"/>
    <w:rsid w:val="00646C83"/>
    <w:rsid w:val="00651642"/>
    <w:rsid w:val="0066011E"/>
    <w:rsid w:val="006731A2"/>
    <w:rsid w:val="006B2DB6"/>
    <w:rsid w:val="006B31E0"/>
    <w:rsid w:val="006C183F"/>
    <w:rsid w:val="006D3EB5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7ADE"/>
    <w:rsid w:val="0075057C"/>
    <w:rsid w:val="007562DE"/>
    <w:rsid w:val="00760CB8"/>
    <w:rsid w:val="0076121E"/>
    <w:rsid w:val="0076478A"/>
    <w:rsid w:val="00794B3B"/>
    <w:rsid w:val="007A2532"/>
    <w:rsid w:val="007A2EB4"/>
    <w:rsid w:val="007A5FAC"/>
    <w:rsid w:val="007A6D76"/>
    <w:rsid w:val="007B1861"/>
    <w:rsid w:val="007B7991"/>
    <w:rsid w:val="007C2F7C"/>
    <w:rsid w:val="007C3468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16D"/>
    <w:rsid w:val="0084306F"/>
    <w:rsid w:val="00843F92"/>
    <w:rsid w:val="008507BC"/>
    <w:rsid w:val="00854AE6"/>
    <w:rsid w:val="00860E78"/>
    <w:rsid w:val="0086227D"/>
    <w:rsid w:val="00862315"/>
    <w:rsid w:val="00875632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F237D"/>
    <w:rsid w:val="008F2578"/>
    <w:rsid w:val="008F4DCA"/>
    <w:rsid w:val="00913A81"/>
    <w:rsid w:val="009150DA"/>
    <w:rsid w:val="009158BE"/>
    <w:rsid w:val="0091650B"/>
    <w:rsid w:val="00941512"/>
    <w:rsid w:val="009658C0"/>
    <w:rsid w:val="00972350"/>
    <w:rsid w:val="00975190"/>
    <w:rsid w:val="009807A0"/>
    <w:rsid w:val="0098592F"/>
    <w:rsid w:val="00991E15"/>
    <w:rsid w:val="009B3911"/>
    <w:rsid w:val="009C3B79"/>
    <w:rsid w:val="009C450F"/>
    <w:rsid w:val="009C47DB"/>
    <w:rsid w:val="009E4105"/>
    <w:rsid w:val="009E4602"/>
    <w:rsid w:val="009F7B8E"/>
    <w:rsid w:val="00A2666C"/>
    <w:rsid w:val="00A33BB8"/>
    <w:rsid w:val="00A4056C"/>
    <w:rsid w:val="00A50DEF"/>
    <w:rsid w:val="00A51472"/>
    <w:rsid w:val="00A72CD3"/>
    <w:rsid w:val="00A76133"/>
    <w:rsid w:val="00A87066"/>
    <w:rsid w:val="00A9371C"/>
    <w:rsid w:val="00A95BB5"/>
    <w:rsid w:val="00A95CCD"/>
    <w:rsid w:val="00AA3525"/>
    <w:rsid w:val="00AA4772"/>
    <w:rsid w:val="00AB4053"/>
    <w:rsid w:val="00AB6329"/>
    <w:rsid w:val="00AC5648"/>
    <w:rsid w:val="00AC7827"/>
    <w:rsid w:val="00AE3528"/>
    <w:rsid w:val="00AE6BE7"/>
    <w:rsid w:val="00AF183F"/>
    <w:rsid w:val="00AF1DE9"/>
    <w:rsid w:val="00B00B05"/>
    <w:rsid w:val="00B010D4"/>
    <w:rsid w:val="00B03151"/>
    <w:rsid w:val="00B100F8"/>
    <w:rsid w:val="00B13B68"/>
    <w:rsid w:val="00B44FE4"/>
    <w:rsid w:val="00B5736F"/>
    <w:rsid w:val="00B62FB3"/>
    <w:rsid w:val="00B720DC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492F"/>
    <w:rsid w:val="00C062C3"/>
    <w:rsid w:val="00C42CAC"/>
    <w:rsid w:val="00C444B1"/>
    <w:rsid w:val="00C458ED"/>
    <w:rsid w:val="00C8064B"/>
    <w:rsid w:val="00C80CA7"/>
    <w:rsid w:val="00C8255E"/>
    <w:rsid w:val="00CB0A79"/>
    <w:rsid w:val="00CB0EE9"/>
    <w:rsid w:val="00CC6C04"/>
    <w:rsid w:val="00CD2F83"/>
    <w:rsid w:val="00CD479E"/>
    <w:rsid w:val="00CD765B"/>
    <w:rsid w:val="00CE2323"/>
    <w:rsid w:val="00CF19D5"/>
    <w:rsid w:val="00CF35AA"/>
    <w:rsid w:val="00CF7FD2"/>
    <w:rsid w:val="00D003E6"/>
    <w:rsid w:val="00D0067C"/>
    <w:rsid w:val="00D13425"/>
    <w:rsid w:val="00D3628B"/>
    <w:rsid w:val="00D64E73"/>
    <w:rsid w:val="00D86C1B"/>
    <w:rsid w:val="00DA4B12"/>
    <w:rsid w:val="00DC1578"/>
    <w:rsid w:val="00DC4430"/>
    <w:rsid w:val="00DC522B"/>
    <w:rsid w:val="00E105AF"/>
    <w:rsid w:val="00E1330F"/>
    <w:rsid w:val="00E1541C"/>
    <w:rsid w:val="00E17671"/>
    <w:rsid w:val="00E26C66"/>
    <w:rsid w:val="00E47B69"/>
    <w:rsid w:val="00E57D00"/>
    <w:rsid w:val="00E6524C"/>
    <w:rsid w:val="00E7209C"/>
    <w:rsid w:val="00E721A3"/>
    <w:rsid w:val="00E83CF6"/>
    <w:rsid w:val="00EA0355"/>
    <w:rsid w:val="00EA503D"/>
    <w:rsid w:val="00EA7114"/>
    <w:rsid w:val="00EA73CD"/>
    <w:rsid w:val="00EB1D13"/>
    <w:rsid w:val="00EB4AB6"/>
    <w:rsid w:val="00ED2D7F"/>
    <w:rsid w:val="00EF410E"/>
    <w:rsid w:val="00EF6618"/>
    <w:rsid w:val="00F04929"/>
    <w:rsid w:val="00F13001"/>
    <w:rsid w:val="00F14040"/>
    <w:rsid w:val="00F3503B"/>
    <w:rsid w:val="00F363E6"/>
    <w:rsid w:val="00F44E97"/>
    <w:rsid w:val="00F53518"/>
    <w:rsid w:val="00F53E9A"/>
    <w:rsid w:val="00F5505C"/>
    <w:rsid w:val="00F57DBA"/>
    <w:rsid w:val="00F60190"/>
    <w:rsid w:val="00F67306"/>
    <w:rsid w:val="00F743A7"/>
    <w:rsid w:val="00F84FEC"/>
    <w:rsid w:val="00FA21B3"/>
    <w:rsid w:val="00FA41B4"/>
    <w:rsid w:val="00FB3FC2"/>
    <w:rsid w:val="00FB5F78"/>
    <w:rsid w:val="00FB728E"/>
    <w:rsid w:val="00FC1D57"/>
    <w:rsid w:val="00FC379E"/>
    <w:rsid w:val="00FD0B47"/>
    <w:rsid w:val="00FE0410"/>
    <w:rsid w:val="00FE1A12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2C047D-E2F1-47ED-8D8B-0BDE809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Heading1">
    <w:name w:val="heading 1"/>
    <w:basedOn w:val="Normal"/>
    <w:next w:val="Normal"/>
    <w:qFormat/>
    <w:rsid w:val="00FB3FC2"/>
    <w:pPr>
      <w:keepNext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FB3FC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B3FC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208E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Untereinheit">
    <w:name w:val="Untereinheit"/>
    <w:basedOn w:val="Universittseinheit"/>
    <w:rsid w:val="002A5F2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eduv\Downloads\Vorlagen_UZH_MSO2003\Vorlagen_UZH_MSO2003\UZH%20D%20Korrespondenz\uzh_brief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uzh_brief_d.dot</Template>
  <TotalTime>2</TotalTime>
  <Pages>2</Pages>
  <Words>28</Words>
  <Characters>167</Characters>
  <Application>Microsoft Office Word</Application>
  <DocSecurity>0</DocSecurity>
  <Lines>41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Universität Zürich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wildeduv</dc:creator>
  <cp:keywords/>
  <dc:description>Vorlage uzh_brief_d MSO2003 v1 6.5.2010</dc:description>
  <cp:lastModifiedBy>suzanne</cp:lastModifiedBy>
  <cp:revision>3</cp:revision>
  <cp:lastPrinted>2010-03-15T09:26:00Z</cp:lastPrinted>
  <dcterms:created xsi:type="dcterms:W3CDTF">2014-11-05T16:33:00Z</dcterms:created>
  <dcterms:modified xsi:type="dcterms:W3CDTF">2014-11-05T16:38:00Z</dcterms:modified>
</cp:coreProperties>
</file>